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B7" w:rsidRDefault="00440EB7">
      <w:pPr>
        <w:rPr>
          <w:rFonts w:asciiTheme="minorHAnsi" w:hAnsiTheme="minorHAnsi" w:cs="Arial"/>
          <w:b/>
          <w:bCs/>
          <w:sz w:val="22"/>
          <w:szCs w:val="22"/>
        </w:rPr>
      </w:pPr>
      <w:bookmarkStart w:id="0" w:name="_Toc77330287"/>
      <w:bookmarkStart w:id="1" w:name="_Toc73605722"/>
      <w:bookmarkStart w:id="2" w:name="_Toc13664407"/>
      <w:bookmarkStart w:id="3" w:name="_Toc277578982"/>
      <w:bookmarkStart w:id="4" w:name="_Toc307221368"/>
      <w:bookmarkStart w:id="5" w:name="_Toc409441301"/>
      <w:bookmarkStart w:id="6" w:name="_Toc409517684"/>
      <w:bookmarkStart w:id="7" w:name="_Toc429551415"/>
      <w:bookmarkStart w:id="8" w:name="_Toc172445051"/>
    </w:p>
    <w:p w:rsidR="00F14100" w:rsidRDefault="00F14100" w:rsidP="000D1D8F">
      <w:pPr>
        <w:pStyle w:val="af0"/>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sz w:val="22"/>
        </w:rPr>
      </w:pPr>
      <w:bookmarkStart w:id="9" w:name="_Toc109911295"/>
      <w:bookmarkStart w:id="10" w:name="_Toc110237499"/>
      <w:bookmarkStart w:id="11" w:name="_Toc112238318"/>
      <w:bookmarkEnd w:id="0"/>
      <w:bookmarkEnd w:id="1"/>
      <w:r>
        <w:rPr>
          <w:rFonts w:asciiTheme="minorHAnsi" w:hAnsiTheme="minorHAnsi"/>
          <w:sz w:val="22"/>
        </w:rPr>
        <w:t>ΔΕΛΤΙΟ ΑΠΟΓΡΑΦΗΣ ΑΝΑΠΛΗΡΩΤΗ</w:t>
      </w:r>
      <w:bookmarkEnd w:id="9"/>
      <w:bookmarkEnd w:id="10"/>
      <w:bookmarkEnd w:id="11"/>
      <w:r w:rsidR="000D1D8F">
        <w:rPr>
          <w:rFonts w:asciiTheme="minorHAnsi" w:hAnsiTheme="minorHAnsi"/>
          <w:sz w:val="22"/>
        </w:rPr>
        <w:t xml:space="preserve"> </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50"/>
        <w:gridCol w:w="467"/>
        <w:gridCol w:w="467"/>
        <w:gridCol w:w="363"/>
        <w:gridCol w:w="103"/>
        <w:gridCol w:w="466"/>
        <w:gridCol w:w="466"/>
        <w:gridCol w:w="434"/>
        <w:gridCol w:w="32"/>
        <w:gridCol w:w="466"/>
        <w:gridCol w:w="466"/>
        <w:gridCol w:w="150"/>
        <w:gridCol w:w="201"/>
        <w:gridCol w:w="116"/>
        <w:gridCol w:w="174"/>
        <w:gridCol w:w="1606"/>
        <w:gridCol w:w="1610"/>
        <w:gridCol w:w="1602"/>
      </w:tblGrid>
      <w:tr w:rsidR="00F14100" w:rsidTr="00A859C1">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Ονοματεπώνυμο πατέρα:</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Ονοματεπώνυμο μητέρας</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Ειδικότητα (ολογράφως):</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r>
              <w:rPr>
                <w:rFonts w:asciiTheme="minorHAnsi" w:hAnsiTheme="minorHAnsi" w:cstheme="minorHAnsi"/>
              </w:rPr>
              <w:t>Υπηκοότητα:</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14100" w:rsidTr="00A859C1">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Σταθερό:</w:t>
            </w:r>
          </w:p>
        </w:tc>
      </w:tr>
      <w:tr w:rsidR="00F14100"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proofErr w:type="spellStart"/>
            <w:r>
              <w:rPr>
                <w:rFonts w:asciiTheme="minorHAnsi" w:hAnsiTheme="minorHAnsi" w:cstheme="minorHAnsi"/>
              </w:rPr>
              <w:t>ΔνσηΗλτα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F14100"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Τ.Κ. :</w:t>
            </w: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Περιφερειακή Ενότητα (νομός):</w:t>
            </w:r>
          </w:p>
        </w:tc>
      </w:tr>
      <w:tr w:rsidR="00F14100" w:rsidTr="00A859C1">
        <w:trPr>
          <w:trHeight w:val="567"/>
        </w:trPr>
        <w:tc>
          <w:tcPr>
            <w:tcW w:w="5000" w:type="pct"/>
            <w:gridSpan w:val="18"/>
            <w:tcBorders>
              <w:top w:val="nil"/>
              <w:left w:val="single" w:sz="4" w:space="0" w:color="auto"/>
              <w:bottom w:val="nil"/>
              <w:right w:val="single" w:sz="4" w:space="0" w:color="auto"/>
            </w:tcBorders>
            <w:vAlign w:val="center"/>
            <w:hideMark/>
          </w:tcPr>
          <w:p w:rsidR="00F14100" w:rsidRDefault="00F14100" w:rsidP="00A859C1">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F14100" w:rsidTr="00A859C1">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Αριθμός παιδιών</w:t>
            </w:r>
          </w:p>
          <w:p w:rsidR="00F14100" w:rsidRDefault="00F14100" w:rsidP="00A859C1">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F14100"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14100"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Tr="00A859C1">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14100" w:rsidRDefault="00F14100" w:rsidP="00A859C1">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51"/>
        <w:gridCol w:w="543"/>
        <w:gridCol w:w="83"/>
        <w:gridCol w:w="292"/>
        <w:gridCol w:w="292"/>
        <w:gridCol w:w="79"/>
        <w:gridCol w:w="150"/>
        <w:gridCol w:w="221"/>
        <w:gridCol w:w="71"/>
        <w:gridCol w:w="300"/>
        <w:gridCol w:w="292"/>
        <w:gridCol w:w="79"/>
        <w:gridCol w:w="213"/>
        <w:gridCol w:w="158"/>
        <w:gridCol w:w="71"/>
        <w:gridCol w:w="292"/>
        <w:gridCol w:w="8"/>
        <w:gridCol w:w="284"/>
        <w:gridCol w:w="87"/>
        <w:gridCol w:w="205"/>
        <w:gridCol w:w="166"/>
        <w:gridCol w:w="126"/>
        <w:gridCol w:w="142"/>
        <w:gridCol w:w="87"/>
        <w:gridCol w:w="292"/>
        <w:gridCol w:w="292"/>
        <w:gridCol w:w="292"/>
        <w:gridCol w:w="132"/>
        <w:gridCol w:w="160"/>
        <w:gridCol w:w="207"/>
        <w:gridCol w:w="22"/>
        <w:gridCol w:w="292"/>
        <w:gridCol w:w="53"/>
        <w:gridCol w:w="239"/>
        <w:gridCol w:w="128"/>
        <w:gridCol w:w="164"/>
        <w:gridCol w:w="203"/>
        <w:gridCol w:w="89"/>
        <w:gridCol w:w="229"/>
        <w:gridCol w:w="49"/>
        <w:gridCol w:w="243"/>
        <w:gridCol w:w="124"/>
        <w:gridCol w:w="168"/>
        <w:gridCol w:w="199"/>
        <w:gridCol w:w="95"/>
        <w:gridCol w:w="272"/>
        <w:gridCol w:w="22"/>
        <w:gridCol w:w="229"/>
        <w:gridCol w:w="116"/>
        <w:gridCol w:w="178"/>
        <w:gridCol w:w="189"/>
        <w:gridCol w:w="105"/>
        <w:gridCol w:w="264"/>
      </w:tblGrid>
      <w:tr w:rsidR="00F14100" w:rsidTr="00A859C1">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14100" w:rsidRDefault="00F14100" w:rsidP="00A859C1">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b/>
              </w:rPr>
            </w:pPr>
          </w:p>
        </w:tc>
      </w:tr>
      <w:tr w:rsidR="00F14100" w:rsidTr="00A859C1">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896"/>
        <w:gridCol w:w="1831"/>
        <w:gridCol w:w="1742"/>
        <w:gridCol w:w="282"/>
        <w:gridCol w:w="1071"/>
        <w:gridCol w:w="120"/>
        <w:gridCol w:w="2508"/>
      </w:tblGrid>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14100" w:rsidRDefault="00F14100" w:rsidP="00A859C1">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rPr>
              <w:t>Υπηρεσία ΟΑΕΔ</w:t>
            </w:r>
          </w:p>
        </w:tc>
      </w:tr>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14100" w:rsidRDefault="00F14100" w:rsidP="00A859C1">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RPr="00736BE8"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r w:rsidRPr="00736BE8">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5000" w:type="pct"/>
            <w:gridSpan w:val="8"/>
            <w:tcBorders>
              <w:top w:val="single" w:sz="4" w:space="0" w:color="auto"/>
              <w:left w:val="single" w:sz="4" w:space="0" w:color="auto"/>
              <w:bottom w:val="single" w:sz="4" w:space="0" w:color="auto"/>
              <w:right w:val="single" w:sz="4" w:space="0" w:color="auto"/>
            </w:tcBorders>
            <w:hideMark/>
          </w:tcPr>
          <w:p w:rsidR="00F14100" w:rsidRPr="00736BE8" w:rsidRDefault="00F14100" w:rsidP="00F14100">
            <w:pPr>
              <w:numPr>
                <w:ilvl w:val="0"/>
                <w:numId w:val="48"/>
              </w:numPr>
              <w:overflowPunct w:val="0"/>
              <w:autoSpaceDE w:val="0"/>
              <w:autoSpaceDN w:val="0"/>
              <w:adjustRightInd w:val="0"/>
              <w:spacing w:after="20"/>
              <w:textAlignment w:val="baseline"/>
              <w:rPr>
                <w:rFonts w:asciiTheme="minorHAnsi" w:hAnsiTheme="minorHAnsi" w:cstheme="minorHAnsi"/>
              </w:rPr>
            </w:pPr>
            <w:r w:rsidRPr="00736BE8">
              <w:rPr>
                <w:rFonts w:asciiTheme="minorHAnsi" w:hAnsiTheme="minorHAnsi" w:cstheme="minorHAnsi"/>
              </w:rPr>
              <w:t xml:space="preserve">Για παιδιά άνω των 18 ετών που φοιτούν σε Σχολή ,προσκομίζεται </w:t>
            </w:r>
            <w:r w:rsidRPr="00736BE8">
              <w:rPr>
                <w:rFonts w:asciiTheme="minorHAnsi" w:hAnsiTheme="minorHAnsi" w:cstheme="minorHAnsi"/>
                <w:u w:val="single"/>
              </w:rPr>
              <w:t>βεβαίωση φοίτησης</w:t>
            </w:r>
            <w:r w:rsidRPr="00736BE8">
              <w:rPr>
                <w:rFonts w:asciiTheme="minorHAnsi" w:hAnsiTheme="minorHAnsi" w:cstheme="minorHAnsi"/>
              </w:rPr>
              <w:t>.</w:t>
            </w:r>
          </w:p>
          <w:p w:rsidR="00F14100" w:rsidRPr="00736BE8" w:rsidRDefault="00F14100" w:rsidP="00F14100">
            <w:pPr>
              <w:numPr>
                <w:ilvl w:val="0"/>
                <w:numId w:val="48"/>
              </w:numPr>
              <w:overflowPunct w:val="0"/>
              <w:autoSpaceDE w:val="0"/>
              <w:autoSpaceDN w:val="0"/>
              <w:adjustRightInd w:val="0"/>
              <w:spacing w:after="20"/>
              <w:textAlignment w:val="baseline"/>
              <w:rPr>
                <w:rFonts w:asciiTheme="minorHAnsi" w:hAnsiTheme="minorHAnsi" w:cstheme="minorHAnsi"/>
              </w:rPr>
            </w:pPr>
            <w:r w:rsidRPr="00736BE8">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Αρ. Μητρώου</w:t>
            </w:r>
          </w:p>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Παλιός ή Νέος Ασφαλισμένος</w:t>
            </w:r>
          </w:p>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 xml:space="preserve">Με 5/ετια </w:t>
            </w:r>
          </w:p>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Συμπλήρωση 35</w:t>
            </w:r>
            <w:r w:rsidRPr="00736BE8">
              <w:rPr>
                <w:rFonts w:asciiTheme="minorHAnsi" w:hAnsiTheme="minorHAnsi" w:cstheme="minorHAnsi"/>
                <w:vertAlign w:val="superscript"/>
              </w:rPr>
              <w:t>ου</w:t>
            </w:r>
            <w:r w:rsidRPr="00736BE8">
              <w:rPr>
                <w:rFonts w:asciiTheme="minorHAnsi" w:hAnsiTheme="minorHAnsi" w:cstheme="minorHAnsi"/>
              </w:rPr>
              <w:t xml:space="preserve"> έτους ηλικίας</w:t>
            </w:r>
          </w:p>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 για το ΤΣΜΕΔΕ)</w:t>
            </w: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bl>
    <w:p w:rsidR="00F14100" w:rsidRPr="00736BE8" w:rsidRDefault="00F14100" w:rsidP="00F14100">
      <w:pPr>
        <w:rPr>
          <w:rFonts w:asciiTheme="minorHAnsi" w:hAnsiTheme="minorHAnsi" w:cstheme="minorHAnsi"/>
        </w:rPr>
      </w:pPr>
    </w:p>
    <w:tbl>
      <w:tblPr>
        <w:tblW w:w="9854" w:type="dxa"/>
        <w:tblLook w:val="04A0"/>
      </w:tblPr>
      <w:tblGrid>
        <w:gridCol w:w="5739"/>
        <w:gridCol w:w="4115"/>
      </w:tblGrid>
      <w:tr w:rsidR="00F14100" w:rsidRPr="00736BE8" w:rsidTr="00071B57">
        <w:tc>
          <w:tcPr>
            <w:tcW w:w="5739" w:type="dxa"/>
          </w:tcPr>
          <w:p w:rsidR="00F14100" w:rsidRPr="00736BE8" w:rsidRDefault="00F14100" w:rsidP="00A859C1">
            <w:pPr>
              <w:rPr>
                <w:rFonts w:asciiTheme="minorHAnsi" w:hAnsiTheme="minorHAnsi" w:cstheme="minorHAnsi"/>
              </w:rPr>
            </w:pPr>
          </w:p>
        </w:tc>
        <w:tc>
          <w:tcPr>
            <w:tcW w:w="4115" w:type="dxa"/>
            <w:vAlign w:val="bottom"/>
            <w:hideMark/>
          </w:tcPr>
          <w:p w:rsidR="00F14100" w:rsidRPr="00736BE8" w:rsidRDefault="00F14100" w:rsidP="00A859C1">
            <w:pPr>
              <w:spacing w:line="360" w:lineRule="auto"/>
              <w:jc w:val="center"/>
              <w:rPr>
                <w:rFonts w:asciiTheme="minorHAnsi" w:hAnsiTheme="minorHAnsi" w:cstheme="minorHAnsi"/>
              </w:rPr>
            </w:pPr>
            <w:r w:rsidRPr="00736BE8">
              <w:rPr>
                <w:rFonts w:asciiTheme="minorHAnsi" w:hAnsiTheme="minorHAnsi" w:cstheme="minorHAnsi"/>
              </w:rPr>
              <w:t>…../……/……..</w:t>
            </w:r>
          </w:p>
          <w:p w:rsidR="00F14100" w:rsidRPr="00736BE8" w:rsidRDefault="00F14100" w:rsidP="00A859C1">
            <w:pPr>
              <w:spacing w:line="360" w:lineRule="auto"/>
              <w:jc w:val="center"/>
              <w:rPr>
                <w:rFonts w:asciiTheme="minorHAnsi" w:hAnsiTheme="minorHAnsi" w:cstheme="minorHAnsi"/>
              </w:rPr>
            </w:pPr>
            <w:r w:rsidRPr="00736BE8">
              <w:rPr>
                <w:rFonts w:asciiTheme="minorHAnsi" w:hAnsiTheme="minorHAnsi" w:cstheme="minorHAnsi"/>
              </w:rPr>
              <w:t xml:space="preserve">Η δηλούσα / </w:t>
            </w:r>
            <w:r w:rsidRPr="00736BE8">
              <w:rPr>
                <w:rFonts w:asciiTheme="minorHAnsi" w:hAnsiTheme="minorHAnsi" w:cstheme="minorHAnsi"/>
                <w:lang w:val="en-US"/>
              </w:rPr>
              <w:t>O</w:t>
            </w:r>
            <w:r w:rsidRPr="00736BE8">
              <w:rPr>
                <w:rFonts w:asciiTheme="minorHAnsi" w:hAnsiTheme="minorHAnsi" w:cstheme="minorHAnsi"/>
              </w:rPr>
              <w:t xml:space="preserve"> δηλών</w:t>
            </w:r>
          </w:p>
        </w:tc>
      </w:tr>
      <w:bookmarkEnd w:id="2"/>
      <w:bookmarkEnd w:id="3"/>
      <w:bookmarkEnd w:id="4"/>
      <w:bookmarkEnd w:id="5"/>
      <w:bookmarkEnd w:id="6"/>
      <w:bookmarkEnd w:id="7"/>
      <w:bookmarkEnd w:id="8"/>
    </w:tbl>
    <w:p w:rsidR="007A33C0" w:rsidRPr="0065437D" w:rsidRDefault="007A33C0" w:rsidP="006F3AE5">
      <w:pPr>
        <w:spacing w:before="120" w:after="120" w:line="276" w:lineRule="auto"/>
        <w:ind w:left="288" w:firstLine="432"/>
        <w:jc w:val="right"/>
        <w:rPr>
          <w:rFonts w:asciiTheme="minorHAnsi" w:hAnsiTheme="minorHAnsi"/>
          <w:sz w:val="22"/>
          <w:szCs w:val="22"/>
        </w:rPr>
      </w:pPr>
    </w:p>
    <w:sectPr w:rsidR="007A33C0" w:rsidRPr="0065437D" w:rsidSect="00071B57">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1702"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91C" w:rsidRDefault="0073491C">
      <w:r>
        <w:separator/>
      </w:r>
    </w:p>
  </w:endnote>
  <w:endnote w:type="continuationSeparator" w:id="1">
    <w:p w:rsidR="0073491C" w:rsidRDefault="00734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DA" w:rsidRDefault="00BE05C3" w:rsidP="007342F8">
    <w:pPr>
      <w:pStyle w:val="a5"/>
      <w:framePr w:wrap="around" w:vAnchor="text" w:hAnchor="margin" w:xAlign="right" w:y="1"/>
      <w:rPr>
        <w:rStyle w:val="a8"/>
      </w:rPr>
    </w:pPr>
    <w:r>
      <w:rPr>
        <w:rStyle w:val="a8"/>
      </w:rPr>
      <w:fldChar w:fldCharType="begin"/>
    </w:r>
    <w:r w:rsidR="00C45BDA">
      <w:rPr>
        <w:rStyle w:val="a8"/>
      </w:rPr>
      <w:instrText xml:space="preserve">PAGE  </w:instrText>
    </w:r>
    <w:r>
      <w:rPr>
        <w:rStyle w:val="a8"/>
      </w:rPr>
      <w:fldChar w:fldCharType="end"/>
    </w:r>
  </w:p>
  <w:p w:rsidR="00C45BDA" w:rsidRDefault="00C45BDA"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57" w:rsidRDefault="00071B57" w:rsidP="00071B57">
    <w:pPr>
      <w:pStyle w:val="a5"/>
      <w:jc w:val="center"/>
    </w:pPr>
    <w:r w:rsidRPr="00071B57">
      <w:rPr>
        <w:noProof/>
      </w:rPr>
      <w:drawing>
        <wp:inline distT="0" distB="0" distL="0" distR="0">
          <wp:extent cx="5369356" cy="680737"/>
          <wp:effectExtent l="0" t="0" r="3175" b="508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57" w:rsidRDefault="00071B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91C" w:rsidRDefault="0073491C">
      <w:r>
        <w:separator/>
      </w:r>
    </w:p>
  </w:footnote>
  <w:footnote w:type="continuationSeparator" w:id="1">
    <w:p w:rsidR="0073491C" w:rsidRDefault="00734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57" w:rsidRDefault="00071B5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57" w:rsidRDefault="00071B5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57" w:rsidRDefault="00071B5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1B230DD"/>
    <w:multiLevelType w:val="hybridMultilevel"/>
    <w:tmpl w:val="52FC1AAC"/>
    <w:lvl w:ilvl="0" w:tplc="FFFFFFFF">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3C25B2B"/>
    <w:multiLevelType w:val="hybridMultilevel"/>
    <w:tmpl w:val="88C448E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2">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3">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8">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189215B"/>
    <w:multiLevelType w:val="hybridMultilevel"/>
    <w:tmpl w:val="97D2D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53">
    <w:nsid w:val="659B3AD3"/>
    <w:multiLevelType w:val="hybridMultilevel"/>
    <w:tmpl w:val="E32CC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6">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0">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2">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4">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7"/>
  </w:num>
  <w:num w:numId="3">
    <w:abstractNumId w:val="14"/>
  </w:num>
  <w:num w:numId="4">
    <w:abstractNumId w:val="44"/>
  </w:num>
  <w:num w:numId="5">
    <w:abstractNumId w:val="15"/>
  </w:num>
  <w:num w:numId="6">
    <w:abstractNumId w:val="64"/>
  </w:num>
  <w:num w:numId="7">
    <w:abstractNumId w:val="33"/>
  </w:num>
  <w:num w:numId="8">
    <w:abstractNumId w:val="63"/>
  </w:num>
  <w:num w:numId="9">
    <w:abstractNumId w:val="38"/>
  </w:num>
  <w:num w:numId="10">
    <w:abstractNumId w:val="29"/>
  </w:num>
  <w:num w:numId="11">
    <w:abstractNumId w:val="28"/>
  </w:num>
  <w:num w:numId="12">
    <w:abstractNumId w:val="12"/>
  </w:num>
  <w:num w:numId="13">
    <w:abstractNumId w:val="7"/>
  </w:num>
  <w:num w:numId="14">
    <w:abstractNumId w:val="21"/>
  </w:num>
  <w:num w:numId="15">
    <w:abstractNumId w:val="23"/>
  </w:num>
  <w:num w:numId="16">
    <w:abstractNumId w:val="16"/>
  </w:num>
  <w:num w:numId="17">
    <w:abstractNumId w:val="51"/>
  </w:num>
  <w:num w:numId="18">
    <w:abstractNumId w:val="4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43"/>
  </w:num>
  <w:num w:numId="24">
    <w:abstractNumId w:val="17"/>
  </w:num>
  <w:num w:numId="25">
    <w:abstractNumId w:val="11"/>
  </w:num>
  <w:num w:numId="26">
    <w:abstractNumId w:val="61"/>
  </w:num>
  <w:num w:numId="27">
    <w:abstractNumId w:val="24"/>
  </w:num>
  <w:num w:numId="28">
    <w:abstractNumId w:val="39"/>
  </w:num>
  <w:num w:numId="29">
    <w:abstractNumId w:val="35"/>
  </w:num>
  <w:num w:numId="30">
    <w:abstractNumId w:val="48"/>
  </w:num>
  <w:num w:numId="31">
    <w:abstractNumId w:val="34"/>
  </w:num>
  <w:num w:numId="32">
    <w:abstractNumId w:val="54"/>
  </w:num>
  <w:num w:numId="33">
    <w:abstractNumId w:val="19"/>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59"/>
  </w:num>
  <w:num w:numId="38">
    <w:abstractNumId w:val="30"/>
  </w:num>
  <w:num w:numId="39">
    <w:abstractNumId w:val="8"/>
  </w:num>
  <w:num w:numId="40">
    <w:abstractNumId w:val="56"/>
  </w:num>
  <w:num w:numId="41">
    <w:abstractNumId w:val="46"/>
  </w:num>
  <w:num w:numId="42">
    <w:abstractNumId w:val="32"/>
  </w:num>
  <w:num w:numId="43">
    <w:abstractNumId w:val="13"/>
  </w:num>
  <w:num w:numId="44">
    <w:abstractNumId w:val="9"/>
  </w:num>
  <w:num w:numId="45">
    <w:abstractNumId w:val="58"/>
  </w:num>
  <w:num w:numId="46">
    <w:abstractNumId w:val="41"/>
  </w:num>
  <w:num w:numId="47">
    <w:abstractNumId w:val="62"/>
  </w:num>
  <w:num w:numId="48">
    <w:abstractNumId w:val="42"/>
  </w:num>
  <w:num w:numId="49">
    <w:abstractNumId w:val="45"/>
  </w:num>
  <w:num w:numId="50">
    <w:abstractNumId w:val="60"/>
  </w:num>
  <w:num w:numId="51">
    <w:abstractNumId w:val="49"/>
  </w:num>
  <w:num w:numId="52">
    <w:abstractNumId w:val="53"/>
  </w:num>
  <w:num w:numId="53">
    <w:abstractNumId w:val="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7"/>
  </w:num>
  <w:num w:numId="57">
    <w:abstractNumId w:val="6"/>
  </w:num>
  <w:num w:numId="58">
    <w:abstractNumId w:val="50"/>
  </w:num>
  <w:num w:numId="59">
    <w:abstractNumId w:val="26"/>
  </w:num>
  <w:num w:numId="60">
    <w:abstractNumId w:val="25"/>
  </w:num>
  <w:num w:numId="61">
    <w:abstractNumId w:val="52"/>
  </w:num>
  <w:num w:numId="62">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8193"/>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1D9"/>
    <w:rsid w:val="000543BF"/>
    <w:rsid w:val="000549A2"/>
    <w:rsid w:val="00054BFF"/>
    <w:rsid w:val="000558A7"/>
    <w:rsid w:val="000566C4"/>
    <w:rsid w:val="00056856"/>
    <w:rsid w:val="00056D84"/>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34"/>
    <w:rsid w:val="00070641"/>
    <w:rsid w:val="0007072B"/>
    <w:rsid w:val="000713B9"/>
    <w:rsid w:val="00071605"/>
    <w:rsid w:val="00071ABC"/>
    <w:rsid w:val="00071B57"/>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7A1"/>
    <w:rsid w:val="000A7833"/>
    <w:rsid w:val="000A7BED"/>
    <w:rsid w:val="000B1DBA"/>
    <w:rsid w:val="000B1FF7"/>
    <w:rsid w:val="000B2734"/>
    <w:rsid w:val="000B2C4C"/>
    <w:rsid w:val="000B2D7C"/>
    <w:rsid w:val="000B349F"/>
    <w:rsid w:val="000B3806"/>
    <w:rsid w:val="000B399F"/>
    <w:rsid w:val="000B46D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068"/>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D8F"/>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3BA"/>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413"/>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AB8"/>
    <w:rsid w:val="000F3B2A"/>
    <w:rsid w:val="000F3E6C"/>
    <w:rsid w:val="000F4966"/>
    <w:rsid w:val="000F4B48"/>
    <w:rsid w:val="000F51C0"/>
    <w:rsid w:val="000F520A"/>
    <w:rsid w:val="000F5268"/>
    <w:rsid w:val="000F52F1"/>
    <w:rsid w:val="000F5B34"/>
    <w:rsid w:val="000F5BB7"/>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0F1"/>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889"/>
    <w:rsid w:val="001E2A36"/>
    <w:rsid w:val="001E31F8"/>
    <w:rsid w:val="001E3327"/>
    <w:rsid w:val="001E432F"/>
    <w:rsid w:val="001E451E"/>
    <w:rsid w:val="001E4BA9"/>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75B"/>
    <w:rsid w:val="001F38D0"/>
    <w:rsid w:val="001F38E7"/>
    <w:rsid w:val="001F3F51"/>
    <w:rsid w:val="001F469C"/>
    <w:rsid w:val="001F522D"/>
    <w:rsid w:val="001F54A1"/>
    <w:rsid w:val="001F5529"/>
    <w:rsid w:val="001F57E0"/>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5074"/>
    <w:rsid w:val="00235075"/>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120"/>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B7D04"/>
    <w:rsid w:val="002C04A0"/>
    <w:rsid w:val="002C07BA"/>
    <w:rsid w:val="002C0ED8"/>
    <w:rsid w:val="002C1212"/>
    <w:rsid w:val="002C1831"/>
    <w:rsid w:val="002C1B1E"/>
    <w:rsid w:val="002C1DBA"/>
    <w:rsid w:val="002C22CC"/>
    <w:rsid w:val="002C231D"/>
    <w:rsid w:val="002C2C24"/>
    <w:rsid w:val="002C2C2B"/>
    <w:rsid w:val="002C33F8"/>
    <w:rsid w:val="002C3963"/>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0D3"/>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62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2E6F"/>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3D4"/>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25"/>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3A4C"/>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5F4"/>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2B6"/>
    <w:rsid w:val="0040059D"/>
    <w:rsid w:val="0040065D"/>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605C"/>
    <w:rsid w:val="004163E7"/>
    <w:rsid w:val="0041680C"/>
    <w:rsid w:val="00416D69"/>
    <w:rsid w:val="00416D73"/>
    <w:rsid w:val="00417962"/>
    <w:rsid w:val="004179B8"/>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B90"/>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748"/>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038D"/>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1C7"/>
    <w:rsid w:val="00553544"/>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6A2"/>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6D4"/>
    <w:rsid w:val="00596F43"/>
    <w:rsid w:val="0059721E"/>
    <w:rsid w:val="005974D5"/>
    <w:rsid w:val="005A0C00"/>
    <w:rsid w:val="005A0D14"/>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3EB"/>
    <w:rsid w:val="005A7630"/>
    <w:rsid w:val="005A76B4"/>
    <w:rsid w:val="005A7C28"/>
    <w:rsid w:val="005B0BA1"/>
    <w:rsid w:val="005B110C"/>
    <w:rsid w:val="005B17C5"/>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35E"/>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472"/>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50F"/>
    <w:rsid w:val="0066565A"/>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A47"/>
    <w:rsid w:val="00714DE5"/>
    <w:rsid w:val="00715E7D"/>
    <w:rsid w:val="007161D5"/>
    <w:rsid w:val="00716EFA"/>
    <w:rsid w:val="00716FFC"/>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41A5"/>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A02"/>
    <w:rsid w:val="00733685"/>
    <w:rsid w:val="00733826"/>
    <w:rsid w:val="00733E4D"/>
    <w:rsid w:val="007342F8"/>
    <w:rsid w:val="0073441B"/>
    <w:rsid w:val="00734760"/>
    <w:rsid w:val="0073491C"/>
    <w:rsid w:val="00734BAA"/>
    <w:rsid w:val="00735447"/>
    <w:rsid w:val="007356D3"/>
    <w:rsid w:val="007359C1"/>
    <w:rsid w:val="00735FD7"/>
    <w:rsid w:val="00736697"/>
    <w:rsid w:val="00736BE8"/>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868"/>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2E64"/>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C8D"/>
    <w:rsid w:val="007B4F39"/>
    <w:rsid w:val="007B5802"/>
    <w:rsid w:val="007B5F25"/>
    <w:rsid w:val="007B64C7"/>
    <w:rsid w:val="007B66E0"/>
    <w:rsid w:val="007B6A5F"/>
    <w:rsid w:val="007B6AEA"/>
    <w:rsid w:val="007B6ECD"/>
    <w:rsid w:val="007B7C06"/>
    <w:rsid w:val="007B7CFE"/>
    <w:rsid w:val="007B7F12"/>
    <w:rsid w:val="007B7F5C"/>
    <w:rsid w:val="007C011C"/>
    <w:rsid w:val="007C06BE"/>
    <w:rsid w:val="007C086A"/>
    <w:rsid w:val="007C0981"/>
    <w:rsid w:val="007C0C05"/>
    <w:rsid w:val="007C1310"/>
    <w:rsid w:val="007C13A0"/>
    <w:rsid w:val="007C1639"/>
    <w:rsid w:val="007C1867"/>
    <w:rsid w:val="007C2324"/>
    <w:rsid w:val="007C27C2"/>
    <w:rsid w:val="007C2F64"/>
    <w:rsid w:val="007C34B9"/>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3A8"/>
    <w:rsid w:val="0083266B"/>
    <w:rsid w:val="00832840"/>
    <w:rsid w:val="00833069"/>
    <w:rsid w:val="0083329C"/>
    <w:rsid w:val="008334E9"/>
    <w:rsid w:val="00833954"/>
    <w:rsid w:val="00833B06"/>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5D31"/>
    <w:rsid w:val="008E6364"/>
    <w:rsid w:val="008E6BA2"/>
    <w:rsid w:val="008E6C22"/>
    <w:rsid w:val="008E6DAA"/>
    <w:rsid w:val="008E70FC"/>
    <w:rsid w:val="008E7727"/>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E43"/>
    <w:rsid w:val="008F5F76"/>
    <w:rsid w:val="008F6012"/>
    <w:rsid w:val="008F6167"/>
    <w:rsid w:val="008F6308"/>
    <w:rsid w:val="008F6625"/>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9DA"/>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0EA9"/>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D4"/>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153"/>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67F4"/>
    <w:rsid w:val="00AF7824"/>
    <w:rsid w:val="00AF794F"/>
    <w:rsid w:val="00AF7B3D"/>
    <w:rsid w:val="00AF7BB8"/>
    <w:rsid w:val="00B0055D"/>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79E"/>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47F91"/>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CC1"/>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5C3"/>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93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64C"/>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BDA"/>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AA"/>
    <w:rsid w:val="00C77714"/>
    <w:rsid w:val="00C77E3C"/>
    <w:rsid w:val="00C77F1B"/>
    <w:rsid w:val="00C82966"/>
    <w:rsid w:val="00C82B65"/>
    <w:rsid w:val="00C82BE4"/>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9776D"/>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59C"/>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5CC"/>
    <w:rsid w:val="00CF5688"/>
    <w:rsid w:val="00CF58F9"/>
    <w:rsid w:val="00CF5C04"/>
    <w:rsid w:val="00CF6221"/>
    <w:rsid w:val="00CF7143"/>
    <w:rsid w:val="00CF7332"/>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05A"/>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2486"/>
    <w:rsid w:val="00D83075"/>
    <w:rsid w:val="00D835F1"/>
    <w:rsid w:val="00D83A6C"/>
    <w:rsid w:val="00D83F65"/>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5D9D"/>
    <w:rsid w:val="00DE5F96"/>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197C"/>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F4C"/>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5EA3"/>
    <w:rsid w:val="00E469A2"/>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67D6E"/>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318"/>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3E48"/>
    <w:rsid w:val="00F047E3"/>
    <w:rsid w:val="00F04879"/>
    <w:rsid w:val="00F04AC4"/>
    <w:rsid w:val="00F05626"/>
    <w:rsid w:val="00F057A6"/>
    <w:rsid w:val="00F05903"/>
    <w:rsid w:val="00F05EB5"/>
    <w:rsid w:val="00F0636C"/>
    <w:rsid w:val="00F07693"/>
    <w:rsid w:val="00F07CAD"/>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100"/>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E82"/>
    <w:rsid w:val="00F531AC"/>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0791"/>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1575"/>
    <w:rsid w:val="00F9166A"/>
    <w:rsid w:val="00F917E5"/>
    <w:rsid w:val="00F91F08"/>
    <w:rsid w:val="00F9201C"/>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B27"/>
    <w:rsid w:val="00FA0051"/>
    <w:rsid w:val="00FA0BB6"/>
    <w:rsid w:val="00FA1AE0"/>
    <w:rsid w:val="00FA1F0F"/>
    <w:rsid w:val="00FA22CC"/>
    <w:rsid w:val="00FA2448"/>
    <w:rsid w:val="00FA32C2"/>
    <w:rsid w:val="00FA337D"/>
    <w:rsid w:val="00FA385A"/>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85E"/>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2239684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2E0304-D05D-4F3E-ACE5-E3D53781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1248</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1441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new_user</cp:lastModifiedBy>
  <cp:revision>6</cp:revision>
  <cp:lastPrinted>2022-08-24T10:10:00Z</cp:lastPrinted>
  <dcterms:created xsi:type="dcterms:W3CDTF">2022-08-30T05:06:00Z</dcterms:created>
  <dcterms:modified xsi:type="dcterms:W3CDTF">2022-09-21T09:10:00Z</dcterms:modified>
</cp:coreProperties>
</file>